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1"/>
        <w:gridCol w:w="3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 zaś Noe trzech synów, ― Sema, ― Chama,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zrodził Noe trzech synów: Sema, Chama i Jafeta.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2024-04-27T22:07:55Z</dcterms:modified>
</cp:coreProperties>
</file>