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 więc sobie arkę z drzewa czworokątnego. Przegrody uczyń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arce i wysmaruj ją od środka i z zewnątrz ―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arkę z drewna gofer,* sporządź arkę z gniazdami,** a od wewnątrz i na zewnątrz pokryj (ją) smołą.***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gofer, ּ</w:t>
      </w:r>
      <w:r>
        <w:rPr>
          <w:rtl/>
        </w:rPr>
        <w:t>גֹפֶר</w:t>
      </w:r>
      <w:r>
        <w:rPr>
          <w:rtl w:val="0"/>
        </w:rPr>
        <w:t xml:space="preserve"> , hl, drewno żywiczne (?); wg G: skrzynię z drzewa czterokątnego, κιβωτὸν ἐκ ξύλων τετραγώνων. Obecnie uważa się, że chodzi o drewno cyprysowe (&lt;x&gt;10 6:14&lt;/x&gt;L.).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gniazdami, </w:t>
      </w:r>
      <w:r>
        <w:rPr>
          <w:rtl/>
        </w:rPr>
        <w:t>קִּנִים</w:t>
      </w:r>
      <w:r>
        <w:rPr>
          <w:rtl w:val="0"/>
        </w:rPr>
        <w:t xml:space="preserve"> (qinnim), pod. G, νοσσιὰς ποιήσεις; (zrób arkę) trzciną, </w:t>
      </w:r>
      <w:r>
        <w:rPr>
          <w:rtl/>
        </w:rPr>
        <w:t>קָנִים</w:t>
      </w:r>
      <w:r>
        <w:rPr>
          <w:rtl w:val="0"/>
        </w:rPr>
        <w:t xml:space="preserve"> (qanim), tj. uszczelnij ją trzciną (&lt;x&gt;10 6:14&lt;/x&gt;L.).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smołą, ּ</w:t>
      </w:r>
      <w:r>
        <w:rPr>
          <w:rtl/>
        </w:rPr>
        <w:t>כֹפֶר</w:t>
      </w:r>
      <w:r>
        <w:rPr>
          <w:rtl w:val="0"/>
        </w:rPr>
        <w:t xml:space="preserve"> (kofer)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2024-04-27T18:58:34Z</dcterms:modified>
</cp:coreProperties>
</file>