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4"/>
        <w:gridCol w:w="5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wszystkich ― bydląt i z wszystkich ― pełzających i z wszystkich ― dzikich zwierząt i z wszelkiego ciała, dwie pary z każdego przedstawiciela w ― arce, aby zachować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tobą, samiec i samica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 wszystkiego, co żywe, z wszelkiego ciała, dwoje ze wszystkiego wprowadzisz do arki, aby wraz z tobą zachować (to) przy życiu, będą to samiec i samica.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ze wszystkiego, co żyje, z każdej żywej istoty, wprowadzisz do arki po parze, samca i samicę, by je zachować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ze wszystkich zwierząt wszelkiego ciała po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parze wprowadzisz do arki, aby uchowały się z tobą żywe, będą to samiec i samica.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 wszech zwierząt wszelkiego ciała po dwojgu ze wszech, wprowadzisz do korabia, aby żywo zachowane były z tobą, samiec i samica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 wszech zwierząt wszelkiego ciała po dwojgu wwiedziesz do korabia, aby zostały żywe z tobą, samca i samicę.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wszystkich istot żyjących wprowadź do arki po parze, samca i samicę, aby ocalały wraz z tobą od zagłady.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wszelkich istot żyjących, z wszelkiego ciała wprowadzisz do arki po parze z każdego, aby z tobą zostały przy życiu. Niech to będzie samiec i samica.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wszelkich istot żywych i spośród wszelkich stworzeń wprowadzisz do arki po parze, samca i samicę, aby przeżyły wraz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tobą niech wejdzie do arki po parze wszystkiego, co żyje, z wszelkiej istoty cielesnej, samiec i samica, aby ocalały.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Wprowadź też do arki po parze ze wszystkich zwierząt, samca i samicę, aby ocalały wraz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 wszystkich żyjących [istot] z każdego stworzenia wprowadzisz po dwa do arki, by przeżyły z tobą - będą to samiec i samica.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усієї скотини і з усіх плазунів і з усіх звірів і з усякого тіла, два два з усіх введеш до корабля, щоби прогодувати з собою. Чоловічого роду і жіночого будуть.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wszystkiego też, co żyje, z wszelkiej cielesnej natury, z każdego wprowadzisz do arki po parze, abyś je z sobą zachował; niech to będą samiec i samica.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każdego żywego stworzenia spośród wszelkiego ciała po dwa wprowadzisz do arki, abyś je razem z sobą zachował przy życiu. Będą to samiec i samica.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2024-04-28T16:41:55Z</dcterms:modified>
</cp:coreProperties>
</file>