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73"/>
        <w:gridCol w:w="44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Zobaczyli zaś ― synowie ― Boga ― córki ― ludzkie, że piękne były, wzięli sobie kobiety ze wszystkich, które wybrali.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ujrzeli synowie Boży,* że córki ludzkie są piękne.** I wzięli sobie za żony te spośród tych wszystkich, które (sobie) wybrali.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synowie Boży, </w:t>
      </w:r>
      <w:r>
        <w:rPr>
          <w:rtl/>
        </w:rPr>
        <w:t>בְנֵי־הָאֱֹלהִים</w:t>
      </w:r>
      <w:r>
        <w:rPr>
          <w:rtl w:val="0"/>
        </w:rPr>
        <w:t xml:space="preserve"> , &lt;x&gt;10 6:2&lt;/x&gt;, 4; &lt;x&gt;220 1:6&lt;/x&gt;;&lt;x&gt;220 2:1&lt;/x&gt;;&lt;x&gt;220 38:7&lt;/x&gt;. Uważa się, że są to: (1) aniołowie (por. tłum. &lt;x&gt;220 38:7&lt;/x&gt; w G; zob. &lt;x&gt;480 12:25&lt;/x&gt;; &lt;x&gt;680 2:4-5&lt;/x&gt;; Jd 5-6); (2) potomkowie Seta wchodzący w związki z córkami Kaina; (3) zepsuci ludzie pokroju Lamecha uważający się za synów Bożych, a może opętani, &lt;x&gt;10 6:2&lt;/x&gt;L.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piękne, </w:t>
      </w:r>
      <w:r>
        <w:rPr>
          <w:rtl/>
        </w:rPr>
        <w:t>טֹבֹת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2024-04-28T04:22:03Z</dcterms:modified>
</cp:coreProperties>
</file>