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ptactwa, bydła oraz płazów — wszystkich stworzeń według ich rodzajów. Niech wejdą do arki po parze, po to, aby nie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ptactwa według jego rodzaju i z bydła według jego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wszelkich ziemskich zwierząt pełzających według ich rodzaju, po parze z 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jego, i z bydła według rodzaju jego, i z wszelkiej gadziny ziemskiej według rodzaju jej, po dwojgu z każdego rodzaju wnijdą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 i z bydła według rodzaju jego, i ze wszytkiego ziemopłazu według rodzaju jego: po dwojgu z każdego wnidą z tobą, aby mogły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gatunku ptactwa, bydła i zwierząt pełzających po ziemi - po parze; niechaj przyjdą do ciebie, aby ocaliły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rodzajów jego i z bydła według rodzajów jego, i z wszelkiego płazu ziemnego według rodzajów jego, po parze z każdego z nich wejdą do ciebie, aby 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ciebie pary spośród ptactwa zgodnie z ich gatunkami, spośród bydła i spośród wszelkich płazów ziemnych zgodnie z ich gatunkami, aby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wejdą po parze wszelkie gatunki ptaków, bydła, 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wejdą z tobą wybrane pary wszelkiego gatunku ptactwa, bydła i 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ptaków według ich gatunku i ze zwierząt według ich gatunku, ze wszystkich stworzeń ruszających się przy ziemi według ich gatunku - po dwa z każdego przyjdą do ciebie, aby przeżyły.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усіх птахів крилатих за родом і з усієї скотини за родом і з усіх плазунів, що плазують по землі, за родом їхнім, два два з усіх ввійдуть до тебе, щоб прогодуватись з тобою, чоловічого роду і жіночого.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rodzaju oraz z bydła według jego rodzaju niech z każdego wejdą do ciebie po parze, aby zostały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latających stworzeń według ich rodzajów i ze zwierząt domowych według ich rodzajów, i ze wszystkich innych poruszających się zwierząt ziemi według ich rodzajów – wejdą tam do ciebie z każdego po dwa, żebyś je zachował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2024-04-27T15:11:16Z</dcterms:modified>
</cp:coreProperties>
</file>