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JAHWE ― Bóg: Nie ― pozostanie ― duch Mój w ― ludziach tych na ― wiek, dla 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ciałem, będzie zaś ― dni ich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Nie będzie zmagał się* mój duch w człowieku na wieki, bo też jest on ciałem, będzie więc jego dni sto dwadzieścia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zmagał się, </w:t>
      </w:r>
      <w:r>
        <w:rPr>
          <w:rtl/>
        </w:rPr>
        <w:t>יָדֹון</w:t>
      </w:r>
      <w:r>
        <w:rPr>
          <w:rtl w:val="0"/>
        </w:rPr>
        <w:t xml:space="preserve"> (jadon): wg G: przebywał, οὐ μὴ καταμείνῃ τὸ πνεῦμά μου ἐν τοῖς ἀνθρώποις. Być może w tym przypadku pojęcie to łączy się z ak. chronić (?). Wówczas oznaczałoby to, że Duch Boży chronił człowieka, &lt;x&gt;10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ozn. skrócony czas życia człowieka albo okres od ogłoszenia tej decyzji do potopu.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2024-04-28T07:57:59Z</dcterms:modified>
</cp:coreProperties>
</file>