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2"/>
        <w:gridCol w:w="3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zastanawiał się ― JAHWE,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 tym]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― człowieka na ― ziemi i rozważał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JAHWE, że uczynił człowieka na ziemi i bolał nad tym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2024-04-28T07:11:53Z</dcterms:modified>
</cp:coreProperties>
</file>