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1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JAHWE: Zetrę ― człowieka, którego uczyniłem, z oblicza ― ziemi, od człowieka do bydlęcia i od pełzających po ― skrzydlate ― nieba, gdyż zapłonął gniew, że uczyniłem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Zetrę człowieka, którego stworzyłem, z powierzchni ziemi – od człowieka po bydło, po płazy i po ptactwo niebios, ponieważ żałuję, że ich uczyniłem.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2024-04-27T21:35:40Z</dcterms:modified>
</cp:coreProperties>
</file>