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0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― siedmiu dniach, i ― woda ― potopu stała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2024-04-27T15:36:23Z</dcterms:modified>
</cp:coreProperties>
</file>