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61"/>
        <w:gridCol w:w="45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― dniu tym wszedł Noe, Sem, Cham, Jafet, synowie Noego, i ― kobieta Noego i ― trzy kobiety ― synów jego z nim do ― arki.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właśnie dniu weszli do arki Noe i Sem, i Cham, i Jafet, synowie Noego, i żona Noego, i trzy żony jego synów z nimi,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2024-04-27T15:49:03Z</dcterms:modified>
</cp:coreProperties>
</file>