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zapanowała ― woda i powiększając się całkiem nad ― ziemią, i unosiła się ― arka ponad ―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wznosiły się wody, i wzbierały bardzo nad ziemią, i unosiła się arka na powierzchni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2024-04-27T18:08:44Z</dcterms:modified>
</cp:coreProperties>
</file>