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43"/>
        <w:gridCol w:w="3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wszystko, co nakazał mu JAHWE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 tak, jak mu przykazał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2024-04-28T11:03:33Z</dcterms:modified>
</cp:coreProperties>
</file>