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79"/>
        <w:gridCol w:w="3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zaś miał lat sześćset, gdy ― potop stał się wody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 miał sześćset lat, gdy nastał potop, wody* nad ziemią.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wody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2024-04-28T18:37:24Z</dcterms:modified>
</cp:coreProperties>
</file>