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Noe i ― synowie jego i ― kobieta jego i ― kobiety ― synów jego z nim do ― arki z powodu wody ―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Noe i jego synowie, i jego żona, i żony jego synów z nim do arki przed obliczem wód potopu.*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24:38-39&lt;/x&gt;; &lt;x&gt;490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2024-04-27T23:09:32Z</dcterms:modified>
</cp:coreProperties>
</file>