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skrzydlatych i z ― bydła ― czystego i z ― bydła ― nie czystego i z wszelkiego ― pełzającego ― po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zwierząt, które nie są czyste, i z ptactwa, i z wszystkiego, co pełza po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2024-04-27T14:33:59Z</dcterms:modified>
</cp:coreProperties>
</file>