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8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powróciła do niego ― gołębica ― pod wieczór i miała liść oliwnej gałązki w ― dziobie jej, i poznał Noe, że ustąpiła ― woda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przyniosła mu gołębica w porze wieczornej – oto świeżo zerwany liść oliwki w swym dziobie. Wtedy poznał Noe, że ustąpiły wody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razem, pod wieczór, gołębica przyniosła mu w dziobie świeżo zerwany liść oliwki. Noe wiedział już zatem, że woda cofa się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gołębica wróciła do niego pod wieczór, a oto w dziobie zerwany liść oliwny. Tak Noe poznał, że wody opadły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wróciła do niego gołębica pod wieczór; a oto, różdżka oliwy urwana w uściech jej; a tak poznał Noe, że opadły wody z wierzchu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przyleciała do niego pod wieczór niosąc gałązkę oliwy z zielonym liściem w gębie swojej, a tak poznał Noe, że przestały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wróciła do niego pod wieczór, niosąc w dziobie świeży listek z drzewa oliwnego. Poznał więc Noe, że woda na ziemi opadła.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Gołębica wróciła do niego pod wieczór, trzymając w dziobie zerwany świeży liść z drzewa oliwnego. I poznał Noe, że wody na ziemi opadły.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gołębica powróciła do niego, a w dziobie miała świeży liść z drzewa oliwnego. Noe poznał więc, że opadły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Gołębica powróciła do niego pod wieczór, mając w dziobie świeżą gałązkę oliwną. Poznał więc Noe, że woda odpłynęła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Gołąb powrócił do niego pod wieczór ze świeżym listkiem oliwki w dziobie. Poznał wtedy Noe, że wody bardzo zmalały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Gołębica wróciła do niego pod wieczór i miała w dziobie zerwany liść oliwki. [z tego] wiedział Noach, że [już] obniżyły się wody nad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повернулася до нього голубка увечорі, і мала в своїх устах галузку оливки з листям. І пізнав Ной, що відйшла вода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gołębica wróciła do niego pod wieczór; i oto zerwany liść oliwnika w jej dzióbku; więc Noach poznał, że zmniejszyły się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gołąb przyleciał do niego pod wieczór i oto był w jego dziobie świeżo zerwany liść oliwki; i tak Noe poznał, że wody opadły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2024-04-28T12:49:17Z</dcterms:modified>
</cp:coreProperties>
</file>