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niego ― gołębica ― pod wieczór i miała liść oliwnej gałązki w ― dziobie jej, i poznał Noe, że ustąpiła ― woda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mu gołębica w porze wieczornej – oto świeżo zerwany liść oliwki w swym dziobie. Wtedy poznał Noe, że ustąpiły wody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2024-04-28T17:25:27Z</dcterms:modified>
</cp:coreProperties>
</file>