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39"/>
        <w:gridCol w:w="2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― Noemu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polecił Noemu: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2024-04-28T05:31:58Z</dcterms:modified>
</cp:coreProperties>
</file>