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4"/>
        <w:gridCol w:w="4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zakryte ― źródła ― otchłani i ― śluzy ― nieba, i został zatrzymany ― deszcz z 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źródła otchłani i upusty niebios, i ustał deszcz z 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2024-04-27T17:57:54Z</dcterms:modified>
</cp:coreProperties>
</file>