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0"/>
        <w:gridCol w:w="5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poczuł JAHWE ― Bóg woń aromatu, i powiedział JAHWE ―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pomyślał: Nie więcej kiedykolwiek ― przeklnę ― ziemię przez ― czyny ― ludzi, gdyż złamane ― myśli ― człowieka lgną do ― złego od młodości. Nie więcej więc już porażę wszelkie ciało żyjące, jak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poczuł JAHWE miłą woń,* i powiedział JAHWE w swoim sercu: Już więcej nie przeklnę ziemi z powodu człowieka, chociaż wytwór serca ludzkiego jest zły od jego młodości. I już więcej nie uderzę niczego, co żyje, jak to uczyniłem.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poczuł miłą woń ofiary, postanowił w swym sercu: Już więcej nie przeklnę ziemi z powodu człowieka, mimo że plany ludzkiego serca już od młodości są złe. Nie zniszczę już niczego, co żyje, tak jak to uczyniłem tym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poczuł miłą woń, i JAHWE powiedział w swoim sercu: Nie będę więcej przeklinał ziemi z powodu człowieka, bo myśl serca człowieka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zła od jego młodości. Nie wytracę więcej wszystkiego, co żyje,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zawoniał Pan wonności wdzięcznej, i rzekł Pan w sercu swem: Nie będę więcej przeklinał ziemi dla człowieka: albowiem myśl serca człowieczego zła jest od młodości jego, nie zatracę więcej wszystkiego co żyje, jakom teraz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zawoniał JAHWE wonność wdzięczności, i rzekł: Żadną miarą więcej nie będę przeklinał ziemie dla ludzi: zmysł bowiem i myśl serca człowieczego skłonne są do złego od młodzieństwa swego; przetoż też nie pobiję więcej wszytkiej dusze żyjącej, jakom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 poczuł miłą woń, rzekł do siebie: Nie będę już więcej złorzeczył ziemi ze względu na ludzi, bo usposobienie człowieka jest złe już od młodości. Przeto już nigdy nie zgładzę wszystkiego, co żyje, jak to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poczuł Pan miłą woń. Rzekł tedy Pan w sercu swoim: Już nigdy nie będę przeklinał ziemi z powodu człowieka, gdyż myśli serca ludzkiego są złe od młodości jego. Nie będę też już nigdy niszczył żadnej istoty żyjącej, jak to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poczuł miły zapach, wtedy JAHWE postanowił w swoim sercu: Już więcej nie przeklnę ziemi z powodu człowieka, gdyż jego myśli są złe już od jego młodości. Już więcej nie zniszczę żadnej istoty żywej, jak to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poczuł miłą woń, postanowił: „Nie będę już więcej złorzeczył ziemi z powodu człowieka, gdyż skłonności człowieka są złe od młodości. Dlatego nie zniszczę więcej wszystkich żywych istot, jak to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więc, jak długo będzie istnieć ziemia, nie ustaną siew i żniwo, chłód i upał, lato i zima, dzień i 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poczuł przyjemny zapach i postanowił Bóg: Nie będę więcej przeklinał ziemi z powodu człowieka, bo skłonność serca człowieka jest zła od jego młodości, i nie będę więcej niszczył całego życia, które uczyniłem.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понюхав Господь Бог милий запах, і сказав Господь Бог, розкаявшись: Не додам більше прокляти землю через діла людей, бо ум людини пильно звернений до зла від молодости; не додам отже ще убити всяке живе тіло, так як Я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przyjął z zadowoleniem wdzięczny zapach. WIEKUISTY powiedział też w Swoim sercu: Nie będę więcej przeklinał ziemi z powodu człowieka, bo zamysł ludzkiego serca jest zły od jego młodości; nie będę więcej zatracał wszelkiego życia, tak, jak to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poczuł kojącą woń i rzekł JAHWE w swym sercu: ”Już nigdy nie będę złorzeczył ziemi z powodu człowieka, gdyż skłonność serca człowieka jest zła od samej jego młodości; i już nigdy nie zadam ciosu wszystkiemu, co żyje, tak jak to uczyniłem.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2024-04-28T15:05:39Z</dcterms:modified>
</cp:coreProperties>
</file>