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― łuk Mój na ― chmurze, i zobaczę ― by zostało przypomniane przymierze wieczne pomiędzy ― Mną a pomiędzy ― wszelką duszą żyjącą we wszelkim ciele,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 łuk na obłoku, wtedy spojrzę na niego, by wspomnieć wieczne przymierze między Bogiem a wszelką duszą zwierzęcia we wszelkim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 obłoku pojawi się łuk, spojrzę na niego, by wspomnieć wieczne przymierze między Bogiem a wszelkim zwierzęciem, wszelkim ciałem, które żyje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 obłoku i spojrzę na niego, aby przypomnieć sobie wieczne przymierze między Bogiem a wszelką żywą istotą cielesną,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tedy łuk on na obłoku, i wejrzę nań, abym wspomniał na przymierze wieczne, między Bogiem i między wszelką duszą żywiącą w każdem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łuk na obłokach, i ujrzę ji, i wspomnię na przymierze wieczne, które się postanowiło między Bogiem a między wszelką duszą żywiącą każdego ciała,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będzie ten łuk na obłokach, spojrzę na niego i wspomnę na przymierze wieczne między Mną a 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łuk ukaże się na obłoku, spojrzę nań, aby wspomnieć na przymierze wieczne między Bogiem a wszelką istotą żyjącą, 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łuk na obłokach, spojrzę na niego, aby przypomnieć sobie wieczne przymierze pomiędzy Mną a wszystkimi żywymi istotami cielesnymi, które istnieją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pojawi się łuk na obłoku i zobaczę go, przypomnę sobie wieczne przymierze między Bogiem i wszelką żywą istotą cielesną, która jest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ten łuk ukaże się na obłokach, wtedy Ja spojrzę nań, aby przypomnieć sobie przymierze wieczne, łączące mnie z każdą żywą istotą, z wszelkim ciałem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tęcza będzie na obłoku, to będę ją widział, by wspomnieć wieczne przymierze pomiędzy Bogiem a wszelką żywą istotą i wszelkim stworzeniem, które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веселка в хмарах, і побачу, щоб пригадати вічний завіт, між мною і між всякою живою душею в усякому тілі, що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obłokach będzie łuk; więc spojrzę na niego, bym wspomniał na wieczne Przymierze między Bogiem, a każdą żyjącą istotą we wszelkiej cielesnej naturze, która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ukaże się tęcza na obłoku, i na pewno ją zobaczę, żeby po czas niezmierzony pamiętać o przymierzu między Bogiem a każdą duszą żyjącą spośród wszelkiego ciała, które jest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2024-05-01T01:57:41Z</dcterms:modified>
</cp:coreProperties>
</file>