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4"/>
        <w:gridCol w:w="3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ci byli ― synami Noego. Z tych byli rozproszeni na całą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byli synami Noego i z nich wywodzi się cała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2024-05-01T07:58:29Z</dcterms:modified>
</cp:coreProperties>
</file>