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4"/>
        <w:gridCol w:w="56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bojaźń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[przed]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wami i ― lęk (padnie) na wszelkie ― dzikie zwierzęta ― ziemi i na wszelkie ― ptaki ― nieba i na wszelkie ― poruszające się na ― ziemi i na wszystkie ― ryby ― morza. W ręce wasze oddaję,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lęk przed wami i strach przed wami spadnie na wszelkie zwierzę ziemi i na wszelkie ptactwo niebios, na wszystko, co się porusza po ziemi, i na wszystkie ryby morskie – w wasze ręce są wydane.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strach przed wami spadnie na każde zwierzę ziemi i na całe ptactwo niebios, na wszystko, co się porusza po ziemi i na wszystkie ryby morskie — powierzam je wszystkie waszej władzy.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strach i lęk przed wami będzie nad wszelkim zwierzęciem ziemi, nad wszelkim ptactwem nieba, nad wszystkim, co się porusza na ziemi, i nad wszelkimi rybami morza; oddane są w wasze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strach wasz i bojaźń wasza będzie nad wszelkiem zwierzęciem ziemi, i nad wszystkiem ptastwem niebieskiem, i nad wszystkiem, co się rucha na ziemi, i nad wszystkiemi rybami morskiemi: w rękę waszę podane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strach wasz i drżenie niechaj będzie nad wszelkim zwierzęciem ziemnym i nade wszem ptastwem powietrznym, ze wszytkiemi, które się ruszają na ziemi. Wszytkie ryby morskie ręce waszej podane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zaś zwierzę na ziemi i wszelkie ptactwo podniebne niechaj się was boi i lęka. Wszystko, co się porusza na ziemi i wszystkie ryby morskie zostały oddane wam we władanie.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bojaźń i lęk przed wami niech padnie na wszystkie zwierzęta ziemi i na wszelkie ptactwo niebios, na wszystko, co się rusza na ziemi i na wszystkie ryby morskie; wszystko to oddane jest w ręce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odczuwają lęk i strach przed wami wszystkie zwierzęta na ziemi i wszelkie ptactwo podniebne, wszystko, co pełza po ziemi i wszystkie ryby morskie. One zostały oddane w wasze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was boją i lękają wszelkie zwierzęta na ziemi: ptaki powietrzne, wszystko, co pełza na ziemi, oraz wszystkie ryby w morzu. Daję wam władzę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bo jaźń i lęk wobec was odczuwają wszystkie zwierzęta ziemi, wszystkie ptaki nieba, wszystko, co się porusza na ziemi, i wszystkie ryby morskie; są one oddane w wasze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Strach i przerażenie przed wami będzie w każdym stworzeniu ziemskim i w każdym ptaku niebieskim, we wszystkim, co rusza się na ziemi, i we wszystkich rybach morza. W waszą rękę są oddane.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ваше тремтіння і страх хай буде на всіх диких звірах землі і на всіх небесних птахах і на всьому, що рухається на землі, і на всіх рибах моря: в руки вам віддав 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bojaźń i trwoga przed wami niech będzie nad wszelkim zwierzęciem ziemi oraz nad każdym ptactwem nieba. Wszystko co się porusza na ziemi i wszystkie ryby morza oddane są w waszą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bojaźń przed wami i trwoga przed wami będzie nad wszelkim żywym stworzeniem na ziemi i nad wszelkim latającym stworzeniem niebios, nad wszystkim, co się porusza po ziemi, i nad wszelkimi rybami morza. Oto dane są w wasze ręce.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2024-04-30T22:28:38Z</dcterms:modified>
</cp:coreProperties>
</file>