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77"/>
        <w:gridCol w:w="36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pił z  ― wina i upił się i nagi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[leżał]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― domu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napił się wina,* upił się** i odkrył się w swoim namiocie.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upił się winem i zasnął odkryty w swoim namiocie.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pił wino i upił się; i leżał odkryty w swoim namiocie.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pił wino; a upiwszy się, odkrył się w namiocie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pijąc wino upił się, i obnażył się w namiecie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potem napił się wina, odurzył się [nim] i leżał nagi w swym namiocie.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potem napił się wina, upił się i leżał odkryty w namiocie swoim,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napił się wina, upił się i leżał nagi w swoim namiocie.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napił się wina, upił się i położył nagi w swoim namiocie.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pewnego razu napił się wina, odurzył się i obnażył się w swoim namiocie.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Napił się wina, upił się i obnażył się w środku namiotu.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випив вина і упився, і обнажився в своїй хаті.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Napił się także wina i się odurzył, więc obnażył się we wnętrzu swojego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 pić wino, i się upił, i wtedy odkrył się w swoim namiocie.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15:510&lt;/x&gt;; &lt;x&gt;50 14:26&lt;/x&gt;; &lt;x&gt;230 104:15&lt;/x&gt;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6:3-4&lt;/x&gt;; &lt;x&gt;90 1:14&lt;/x&gt;; &lt;x&gt;240 21:17&lt;/x&gt;; &lt;x&gt;240 23:202&lt;/x&gt;; &lt;x&gt;290 5:22&lt;/x&gt;; &lt;x&gt;290 28:7&lt;/x&gt;; &lt;x&gt;310 4:21&lt;/x&gt;; &lt;x&gt;420 2:15&lt;/x&gt;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2024-05-01T00:08:41Z</dcterms:modified>
</cp:coreProperties>
</file>