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zbudził się po upiciu i dowiedział się, co mu uczynił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winie, dowiedział się, co mu zrobił jego młodszy syn;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 swego, gdy się dowiedział, co mu uczynił syn jego młodszy,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Noe z wina, gdy się dowiedział, co mu uczynił syn jego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odurzeniu winem i dowiedział się, co uczynił mu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upiciu się winem i dowiedział się, co mu uczynił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obudził się po winie, dowiedział się, co mu zrobił jego najmłodszy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wytrzeźwiał i dowiedział się, co mu zrobił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obudził się po winie i dowiedział się, jak z nim postąpił jego młodszy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Noach z upojenia i dowiedział się o tym, co zrobił mu jego najmniejszy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Витверезився ж Ной від вина і пізнав, що зробив йому його молодший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obudził się po swym winie oraz dowiedział się, co mu uczynił jego młodszy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obudził się Noe po winie i się dowiedział, co mu uczynił jego najmłodszy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2024-05-01T00:34:08Z</dcterms:modified>
</cp:coreProperties>
</file>