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7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Wytrzeźwiawszy zaś Noe od ― wina i poznawszy, co uczynił mu ― syn jego ― młodszy,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obudził się po swym winie i dowiedział się, co mu uczynił jego młodszy*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mały, w tym przyp., i w kontekście postępku Chama, w sensie rangi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2024-05-01T12:10:16Z</dcterms:modified>
</cp:coreProperties>
</file>