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JAHWE ― Bóg ― Sema, i będzie Kanaan sługą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Błogosławiony JAHWE, Bóg Sema, a Kanaan niech będzie jego sługą!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2024-05-01T08:15:14Z</dcterms:modified>
</cp:coreProperties>
</file>