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71"/>
        <w:gridCol w:w="2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zaś Noe po ― potopie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potopie żył Noe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żył po potopie jeszcze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żył po potopie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Noe po potopie trzy sta lat, i 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Noe po potopie trzy sta i 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żył po potopie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potopie żył Noe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żył po potopie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żył jeszcze po potopie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żył po potopie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Noach żył po potopie trzysta pięćdziesiąt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Ной же пожив після потопу триста пятдесять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potopie Noach żył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żył po potopie jeszcze trzysta pięćdziesiąt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2024-05-01T09:30:44Z</dcterms:modified>
</cp:coreProperties>
</file>