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7"/>
        <w:gridCol w:w="4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pełzające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żywe, wam będą na pokarm jak jarzyny traw daję wam ―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rusza, to, co żyje, będzie wam na pokarm – jak zielone jarzyny daję wam wszystko.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2024-05-01T05:47:56Z</dcterms:modified>
</cp:coreProperties>
</file>