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23"/>
        <w:gridCol w:w="3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― Noemu i ― synom jego z niego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 i do jego synów z nim,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oświadczył Bóg Noemu oraz jego synom: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 do Noego i do jego synów z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 do Noego, i do synów jego z nim,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mówił Bóg do Noego i do synów jego z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tak rzekł do Noego i do jego synów: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Bóg do Noego i do jego synów, którzy byli z nim,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oświadczył Noemu i jego synom, którzy z nim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 do Noego i jego synów: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Bóg do Noego i jego synów tymi słowami: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Noacha i do jego synów, [którzy byli] z nim: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Бог до Ноя і його синів з ним,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oświadczył też Noachowi oraz z nim jego synom,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 do Noego i do jego synów, którzy z nim byli: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2024-05-01T05:49:19Z</dcterms:modified>
</cp:coreProperties>
</file>