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88"/>
        <w:gridCol w:w="3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oto ustanawiam ― przymierze Moje wam i ― potomstwu waszemu po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Ja, Ja ustanawiam* ** moje przymierze z wami i z waszym potomstwem po was,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potwierdzam.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2024-04-30T23:25:59Z</dcterms:modified>
</cp:coreProperties>
</file>