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chwycił swoje szaty i rozdarł je, podobnie jak wszyscy ludzie, którzy z nim byli.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2024-04-26T22:37:08Z</dcterms:modified>
</cp:coreProperties>
</file>