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zawodzili, i płakali – i pościli aż do wieczora po Saulu i po Jonatanie, jego synu, po ludzie JHWH* i po domu Izraela, że padli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ludzie Judy, ἐπὶ τὸν λαὸν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2024-03-28T19:04:16Z</dcterms:modified>
</cp:coreProperties>
</file>