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rozgłaszajcie tego w Gat, nie roznoście wieści po ulicach Aszkelonu, by nie cieszyły się córki* Filistynów, by nie triumfowały córki nieobrzezanych!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2024-04-27T03:58:51Z</dcterms:modified>
</cp:coreProperties>
</file>