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za życia i w śmierci byli nierozłączni, szybsi od orłów i 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mili za życia, a w śmierci nie byli rozdzieleni, szybsi od orłów, silniejsi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miłośni i przyjemni za żywota swego, i w śmierci swojej nie są rozłączeni, nad orły lekciejsi, nad lwy mocniejsi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Jonatas, miłośni i przyjemni w żywocie swoim, w śmierci też nie są rozłączeni, prędszy niż orłowie, mocniejszy niżli lwi.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pełni uroku, za życia i w śmierci nie są rozdzieleni. Byli oni bystrzejsi od orłów, dzielniejsi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przyjemni, I za życia swego i w godzinie śmierci nie rozłączeni; Od orłów szybsi, od lwów silniejsi.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przyjaciele za życia i w śmierci pozostali nierozłączni. Od orłów byli szybsi,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serdecznie się kochali za życia i nawet śmierć nie zdołała ich rozłączyć. Szybsi byli od orłów, 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- mili i ukochani - za życia i po śmierci są nierozdzieleni. Byli szybsi od orła, nad lwy silniejsi!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Саул і Йонатан, улюблені і прекрасні, нерозлучні, гарні (були) за їхнього життя і в їхній смерті не розділилися, легкі понад орлів і сильніші над львів.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– umiłowani i wdzięczni za życia, nie zostali także rozłączeni w swojej śmierci; oni szybsi niż orły, dzielniejsi niż lwy!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mili i przyjemni za życia, i w śmierci nie zostali rozdzieleni. Szybsi byli od orłów, potężniejsi od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2024-03-29T00:46:25Z</dcterms:modified>
</cp:coreProperties>
</file>