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9"/>
        <w:gridCol w:w="5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zapytał: Skąd przybywasz? A on odpowiedział: Ocalałem* z obozu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przybywasz? — zapytał go Dawid. Zbiegłem po rozbiciu wojsk Izraela —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 go: Skąd przybywasz? Odpowiedział mu: Uciekłem z obozu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Dawid: Skąd idziesz? I odpowiedział mu: Z obozum Izraelskiego uszedł.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Dawid: Skąd idziesz? Który rzekł do niego: Uciekłem z obozu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 go: Skąd przybywasz? Odpowiedział mu: Ocalałem z izraelskiego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rzekł do niego: Skąd przybywasz? A on mu odpowiedział: Wymknąłem się z obozu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go zapytał: Skąd przychodzisz? A on mu odpowiedział: Uciekłem z obozu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 go: „Skąd przychodzisz?”. Ten mu odpowiedział: „Uratowałem się z obozu izraelskiego”.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Dawid: - Skąd przychodzisz? Odpowiedział mu: - Uratowałem się z obozu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Давид: Звідки ти прийшов? І сказав до нього: Я спасся з табору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Dawid go zapytał: Skąd przybywasz? Zatem mu odpowiedział: Uszedłem z israelskiego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odezwał się do niego: ”Skąd przybywasz?” Ten mu odrzekł: ”Uszedłem z obozu Izraela”.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zbiegłem, umknąłem, </w:t>
      </w:r>
      <w:r>
        <w:rPr>
          <w:rtl/>
        </w:rPr>
        <w:t>נִמְלָטְּתִי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2024-04-23T07:31:53Z</dcterms:modified>
</cp:coreProperties>
</file>