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w rękę Abiszaja, swojego brata, i ustawił naprzeciw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2024-04-29T00:06:12Z</dcterms:modified>
</cp:coreProperties>
</file>