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posłał i sprowadził (dodatkowo) Aramejczyków, którzy mieszkali za Rzeką.* I przyszli do Chelam z Szobachem, księciem armii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2024-04-29T06:34:27Z</dcterms:modified>
</cp:coreProperties>
</file>