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zebrał całego Izraela, przeprawił się przez Jordan i przybył do Chelam, a Aram ustawił się naprzeciw Dawida i stoczyli z nim bitwę.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2024-04-29T05:10:13Z</dcterms:modified>
</cp:coreProperties>
</file>