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zgolił połowę ich bród, obciął ich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brody do połowy, poobcinał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Hanon sługi Dawidowe, ogolił im po połowie brody ich, i poobrzynał szaty ich aż do połowy, aż do zadków ich,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Hanon sługi Dawidowe i ogolił połowicę brody ich, i pourzynał szat ich połowice aż do zadków,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zgolił każdemu połowę brody,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 i ogolić im brody do połowy, i poobcinać szaty do połowy, aż do pośladków, i tak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pojmał sługi Dawida i ogolił im brody do połowy. Poobcinał także do połowy ich ubrania –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kazał zatrzymać posłów Dawida: ogolono im brody do połowy i obcięto ich ubrania do połowy, do wysokości pośladków. Potem ich odesłano.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więc Chanun sługi Dawida: kazał im zgolić pół brody i poobcinać im połowę szat aż do pośladków - i [tak]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Аннон слуг Давида і обголив їм бороди і відрізав їхню одіж по половині, аж до їхніх бедр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ujął sługi Dawida i kazał im ogolić po połowie ich brody oraz poobcinać do połowy ich szaty, aż do siedzenia – po czym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zgolił im połowę brody,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2024-04-29T03:25:23Z</dcterms:modified>
</cp:coreProperties>
</file>