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spostrzegł, że szykuje mu się front bitwy z przodu oraz z tyłu, wybrał (część) wszystkich doborowych z Izraela i ustawił (ich) naprzeciw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spostrzegł, że grozi mu bitwa z przodu oraz z tyłu, wybrał część doborowych wojowników Izraela i wystawił ich przeciw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Joab zobaczył wojska wystawione przeciwko sobie z przodu i z tyłu, wybrał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wszystkich wyborowych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 i ustawił ich w szyku bojowym przeciwko Syryjczykom.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widząc Joab uszykowane wojska przeciwko sobie z przodku i z tyłu, wybrał niektóre ze wszystkich przebranych z Izraela, i uszykował wojsko przeciwko Syryjczykom.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Joab, że się nagotowała przeciw jemu bitwa i w oczy, i z tyłu, przebrał ze wszech przebranych Izraelskich i rozszykował wojsko przeciw Syryjczykom,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spostrzegł, że walka zagraża mu od przodu i od tyłu, dobrał sobie ludzi spośród wszystkich najdzielniejszych w Izraelu i ustawił w szyku naprzeciw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Joab spostrzegł, że grozi mu walka i z przodu, i z tyłu, wybrał z całego Izraela najdoborowszych i ustawił naprzeciw Aramejczyków,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zobaczył, że szyki wojowników stoją z przodu i z tyłu, dobrał sobie ludzi spośród doborowego wojska izraelskiego i ustawił naprzeciw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zorientował się, że czeka go bitwa z przodu i z tyłu, wybrał najdzielniejszych żołnierzy z Izraela i ustawił ich naprzeciw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zobaczył, że musi walczyć od frontu i na tyłach, dokonawszy wyboru najlepszych spośród Izraelitów, ustawił ich przeciw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Йоав що бойова лава була проти нього, перед лицем, спереду, і зі заду, і вибрав (декого) з усіх молодців Ізраїля, і отаборився зі заду Сирії.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Joab widząc, że zagraża mu napad z przodu i z tyłu, wybrał z wszystkich doborowych mężów Israela i przygotował się przeciw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zobaczył, że przeciwko niemu dochodzi do wypadów bojowych z przodu i z tyłu, niezwłocznie wybrał niektórych spośród wszystkich doborowych mężczyzn w Izraelu i ustawił ich w szyku do starcia z Syryjczykami.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2024-04-29T00:25:07Z</dcterms:modified>
</cp:coreProperties>
</file>