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posłańca: Tak powiedz Joabowi: Nie bierz tej sprawy za nieszczęście w swoich oczach, bo miecz pochłania raz tego, raz innego. Wzmocnij natarcie na miasto i zburz je! – tak go wzmocnij.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2024-05-06T07:46:37Z</dcterms:modified>
</cp:coreProperties>
</file>