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posłał do Dawida Natana,* ** a ten przyszedł do niego i powiedział:*** Dwóch ludzi było w pewnym mieście, jeden bogaty, a drugi ubogi.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proroka, pod. niektóre Mss.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7:2&lt;/x&gt;; &lt;x&gt;230 51:2&lt;/x&gt;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G L dod.: Wydaj mi, proszę, sąd w tej sprawie, </w:t>
      </w:r>
      <w:r>
        <w:rPr>
          <w:rtl/>
        </w:rPr>
        <w:t>הגד נא לי את המשפט הזה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2024-04-29T12:59:40Z</dcterms:modified>
</cp:coreProperties>
</file>