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8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popełniłeś swój czyn potajemnie, Ja jednak spełnię to Słowo na oczach całego Izraela oraz w blasku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ty uczyniłeś to potajemnie, ja jednak uczynię to przed całym Izraelem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chociażeś to ty uczynił potajemnie, Ja jednak uczynię to przed wszystkim Izraelem, i przed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uczynił potajemnie: ale ja uczynię to słowo przed oczyma wszystkiego Izraela i przed oczyma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to wprawdzie w ukryciu, jednak Ja obwieszczę tę rzecz wobec całego Izraela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uczynię to wobec całego Izraela i przy blasku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postępowałeś w ukryciu, ale Ja dokonam tego jawnie przed całym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co ty uczyniłeś w skrytości, Ja sprowadzę na ciebie w jasny dzień i na oczach całego Izraela!»”.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działałeś w skrytości, lecz Ja dokonam tych rzeczy wobec całego Izraela, w jasny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потайки вчинив, і Я вчиню це слово перед всім Ізраїлем і перед цим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ty uczyniłeś to potajemnie to jednak ja to uczynię w obliczu całego Israela i wobec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ty działałeś w skrytości, lecz ja uczynię to wobec całego Izraela i wobec słońcaʼ”.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2024-04-29T10:29:09Z</dcterms:modified>
</cp:coreProperties>
</file>