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9"/>
        <w:gridCol w:w="5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Natan poszedł do swojego domu. JAHWE zaś ugodził dziecko, które żona Uriasza urodziła Dawidowi, i ono zachorowało.*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Natan odszedł do swojego domu. JAHWE zaś dotknął dziecka, które żona Uriasza urodziła Dawidowi, tak że zachorowało.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Natan wrócił do swego domu. A JAHWE poraził dziecko, które żona Uriasza urodziła Dawidowi, i ciężko zachorowało.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odszedł Natan do domu swego. Wtem zaraził Pan dziecię, które była urodziła żona Uryjaszowa Dawidowi, i zwątpiono o 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 się Natan do domu swego. JAHWE też zaraził niemocą dziecię, które urodziła żona Uriaszowa Dawidowi i zwątpiono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 udał się potem do swego domu. Pan dotknął dziecko, które urodziła Dawidowi żona Uriasza, tak iż ciężko zachorowało.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Natan poszedł do swojego domu. Pan zaś ugodził dziecię, które żona Uriasza urodziła Dawidowi, i ono zachorowało.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Natan poszedł do swego domu. JAHWE poraził dziecko, które żona Uriasza urodziła Dawidowi, i ono zachorowało.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Natan powrócił do swojego domu. JAHWE zesłał ciężką chorobę na dziecko, które urodziła Dawidowi była żona Uriasza.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Natan do swego domu. Jahwe zaś poraził dziecię, które żona Uriasza urodziła Dawidowi, i zachorowało ciężko.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відійшов Натан до свого дому. І Господь побив дитину, яку породила жінка Урія Давидові, і вона захворіла.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Natan udał się do swojego domu. Zaś WIEKUISTY poraził dziecko, które urodziła Dawidowi żona Urji, tak, że zachorowało.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Natan poszedł do swego domu. I JAHWE poraził dziecko, które żona Uriasza urodziła Dawidowi, tak iż zachorowało.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ono zachorowało : brak w 4QSam a G Ms.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2024-04-29T15:30:38Z</dcterms:modified>
</cp:coreProperties>
</file>