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7"/>
        <w:gridCol w:w="3430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bardzo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wołów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owce i wielką liczbę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wiele owiec i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owce i bardzo wiele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liczne stada owiec i 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bardzo dużo owiec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багатого були отари і дуже великі стада,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posiadał trzodę i rogaciznę w wielkim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miał bardzo dużo owiec i bydła,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2024-04-29T10:19:55Z</dcterms:modified>
</cp:coreProperties>
</file>