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Co ma znaczyć to, co uczyniłeś? Póki* dziecko żyło, pościłeś i płakałeś, a gdy dziecko zmarło, podniosłeś się i spożyłeś chleb?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Póki, ּ</w:t>
      </w:r>
      <w:r>
        <w:rPr>
          <w:rtl/>
        </w:rPr>
        <w:t>בַעֲבּור</w:t>
      </w:r>
      <w:r>
        <w:rPr>
          <w:rtl w:val="0"/>
        </w:rPr>
        <w:t xml:space="preserve"> , czyli: ze względu na; raczej powinno być: ּ</w:t>
      </w:r>
      <w:r>
        <w:rPr>
          <w:rtl/>
        </w:rPr>
        <w:t>בְעֹוד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2024-04-29T14:05:41Z</dcterms:modified>
</cp:coreProperties>
</file>