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do Dawida posłańców z wiadomością: W jednej z potyczek o Rabbę odciąłem jej dostęp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wysłał posłańców do Dawida, i powiedział: Walczyłem przeciw Rabbie i zdobyłem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Joab posły do Dawida, rzekł : Walczyłem przeciw Rabbie i wziąłam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Joab posły do Dawida, mówiąc: Dobywałem Rabbat i trzeba wziąć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posłańców do Dawida, donosił: Natarłem na Rabba i zdobyłem już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doniesieniem: Stoczyłem bitwę o Rabbę i właśnie zdobyłem dzielnicę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 z wiadomością: Walczyłem przeciw Rabbie i zająłem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do Dawida posłańców z wiadomością: „Natarłem na Rabbę. Opanowałem nawet dzielnicę, gdzie znajduje się zbiornik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wiadomością: - Uderzyłem na Rabba i zdobyłem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послів до Давида і сказав: Я Побідив Раввата і я захопив місто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Dawida, donosząc: Szturmowałem Rabbę i zdobyłem już miasto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Joab posłańców do Dawida i powiedział: ”Walczyłem przeciwko Rabbie.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2024-04-29T10:07:23Z</dcterms:modified>
</cp:coreProperties>
</file>