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cały lud i udał się do Rabby, walczył przeciwko niej i zdobył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2024-04-29T11:25:39Z</dcterms:modified>
</cp:coreProperties>
</file>