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12:31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zaś, który był w nim, wyprowadził i postawił* ** przy pile*** i przy żelaznych bronach, i przy żelaznych siekierach,**** i kazał im przejść***** do form do cegieł.****** Tak zrobił ze wszystkimi miastami synów Ammona, po czym – wraz z całym ludem – Dawid wrócił do Jerozolimy.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zaś zastany w mieście wyprowadził i zmusił do burzenia miasta żelaznymi kilofami i toporami, a potem skierował do wyrobu cegieł.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Podobnie Dawid postąpił względem reszty miast Ammonitów, po czym — wraz z całym wojskiem — wrócił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Wyprowadził mieszkańców miasta i podał ich pod piły, żelazne brony i żelazne siekiery i zmusił ich do przejścia przez piec do wypalania cegieł. Tak uczynił ze wszystkimi miastami synów Ammona. Potem Dawid wrócił wraz z całym ludem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też, który był w mieście, wywiódłszy, podał pod piły, i pod brony żelazne, i pod siekiery żelazne, i wegnał je w piec cegielny. A tak uczynił wszystkim miastom synów Ammonowych; i wrócił się Dawid, i wszystek lud jego do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też jego przywodząc piłami przecierał i jeździł po nich wozmi kowanemi, i kordy przecinał, i przez piec cegielny przewodził. Tak czynił wszystkim miastom synów Ammon. I wrócił się Dawid i wszytko wojsko do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Ludność zaś, która w nim była, uprowadził i przeznaczył do obsługi pił, kilofów i żelaznych siekier oraz kazał jej przejść do wyrobu cegły. W ten sposób postąpił z wszystkimi miastami ammonickimi. Potem wrócił Dawid z całym wojskiem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kazał wyprowadzić mieszkańców miasta i zatrudnił ich przy piłach do obróbki kamienia i przy żelaznych zębatych młockarniach, i przy żelaznych siekierach, zapędził ich też do wyrobu cegieł. Tak postąpił Dawid ze wszystkimi miastami Ammonitów, po czym Dawid powrócił wraz z całym zbrojnym ludem do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Uprowadził mieszkający w nim lud i zmusił do pracy przy piłach, żelaznych kilofach i siekierach, a także zapędził ich do wyrobu cegieł. Tak postąpił ze wszystkimi miastami Ammonitów. Potem Dawid z całym ludem powrócił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Uprowadził też mieszkańców miasta i zmusił ich do pracy przy żelaznych piłach, kilofach, siekierach i zapędził ich do wyrobu cegieł. Podobnie postąpił z wszystkimi miastami Ammonitów. W końcu Dawid z całą swoją armią powrócił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Ludność, która była w mieście, uprowadził i przeznaczył do robót przy piłowaniu i obróbce kamieni, przy wyrębie drzew siekierami i zatrudniał przy wyrobie cegieł. Tak postąpił ze wszystkimi miastami Ammonitów. Potem powrócił Dawid z całym ludem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нарід, що був у ньому, він вивів і поклав до пили і до залізних молотарок і перевів їх через цегольні і так зробив всім містам синів Аммона. І повернувся Давид і ввесь нарід до Єрусалиму.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ludność, która się w nim znajdowała – wyprowadził i przeznaczył ją do robót przy piłach; przy żelaznych, zębatych młockarniach; a nadto zagnał ich do ceglanych form. Tak samo postąpił z wszystkimi innymi miastami Ammonitów. Potem Dawid wrócił do Jeruszalaim, wraz z całym wojennym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zaś, który się w nim znajdował, wyprowadził, żeby ich postawić przy cięciu kamieni i przy ostrych narzędziach z żelaza, i przy żelaznych siekierach; kazał im też pracować przy wyrobie cegieł. I tak postąpił ze wszystkimi miastami synów Ammona. W końcu Dawid i cały lud wrócili do 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postawił, </w:t>
      </w:r>
      <w:r>
        <w:rPr>
          <w:rtl/>
        </w:rPr>
        <w:t>וַּיָׂשֶם</w:t>
      </w:r>
      <w:r>
        <w:rPr>
          <w:rtl w:val="0"/>
        </w:rPr>
        <w:t xml:space="preserve"> , od ׂ</w:t>
      </w:r>
      <w:r>
        <w:rPr>
          <w:rtl/>
        </w:rPr>
        <w:t>שּום</w:t>
      </w:r>
      <w:r>
        <w:rPr>
          <w:rtl w:val="0"/>
        </w:rPr>
        <w:t xml:space="preserve"> ; wg 1Krn 2 0:3: przeciął, </w:t>
      </w:r>
      <w:r>
        <w:rPr>
          <w:rtl/>
        </w:rPr>
        <w:t>וַּיָׂשַר</w:t>
      </w:r>
      <w:r>
        <w:rPr>
          <w:rtl w:val="0"/>
        </w:rPr>
        <w:t xml:space="preserve"> , od ׂ</w:t>
      </w:r>
      <w:r>
        <w:rPr>
          <w:rtl/>
        </w:rPr>
        <w:t>שּור</w:t>
      </w:r>
      <w:r>
        <w:rPr>
          <w:rtl w:val="0"/>
        </w:rPr>
        <w:t xml:space="preserve"> , zob. jednak: &lt;x&gt;100 17:27-29&lt;/x&gt;; &lt;x&gt;370 1:13&lt;/x&gt;.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20:3&lt;/x&gt;; &lt;x&gt;370 1:13&lt;/x&gt;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przy pile, ּ</w:t>
      </w:r>
      <w:r>
        <w:rPr>
          <w:rtl/>
        </w:rPr>
        <w:t>בַּמְגֵרָה</w:t>
      </w:r>
      <w:r>
        <w:rPr>
          <w:rtl w:val="0"/>
        </w:rPr>
        <w:t xml:space="preserve"> , pod. G, ἐν τῷ πρίονι, lub: przy burzeniu.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 przy żelaznych siekierach : brak w klk Mss i G Mss.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kazał im przejść, </w:t>
      </w:r>
      <w:r>
        <w:rPr>
          <w:rtl/>
        </w:rPr>
        <w:t>וְהֶעֱבִיר</w:t>
      </w:r>
      <w:r>
        <w:rPr>
          <w:rtl w:val="0"/>
        </w:rPr>
        <w:t xml:space="preserve"> , em. na: i zmusił do pracy, </w:t>
      </w:r>
      <w:r>
        <w:rPr>
          <w:rtl/>
        </w:rPr>
        <w:t>וְהֶעֱבִיד</w:t>
      </w:r>
      <w:r>
        <w:rPr>
          <w:rtl w:val="0"/>
        </w:rPr>
        <w:t xml:space="preserve"> 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postawił przy pile i przy żelaznych bronach, i przy żelaznych siekierach, i kazał im przejść do form do cegieł lub: postawił przy burzeniu (miasta) zarówno żelaznymi kilofami, jak i żelaznymi siekierami.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2024-04-29T16:09:32Z</dcterms:modified>
</cp:coreProperties>
</file>